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5589" w14:textId="77777777" w:rsidR="005A4D72" w:rsidRPr="005A4D72" w:rsidRDefault="005A4D72" w:rsidP="005A4D7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Свят Бог, святы небеса,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Агнец Божий свят, Тебе хвала!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Ты взял вину мою, проливши Kровь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Свою, Тебе моя хвала! </w:t>
      </w:r>
    </w:p>
    <w:p w14:paraId="57470936" w14:textId="77777777" w:rsidR="005A4D72" w:rsidRPr="005A4D72" w:rsidRDefault="005A4D72" w:rsidP="005A4D7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Спаситель мира, вкусивший смерть за нас,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Отдавший тело и Кровь!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Я чище снега, мой грех омыт,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>Голгофский крест - моя любовь.</w:t>
      </w:r>
    </w:p>
    <w:p w14:paraId="5B394F68" w14:textId="77777777" w:rsidR="005A4D72" w:rsidRPr="005A4D72" w:rsidRDefault="005A4D72" w:rsidP="005A4D7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Свят Бог, святы небеса,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Агнец Божий свят, Тебе хвала!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Ты взял вину мою, проливши Kровь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>Свою, Тебе моя хвала!</w:t>
      </w:r>
    </w:p>
    <w:p w14:paraId="40A82D1C" w14:textId="77777777" w:rsidR="005A4D72" w:rsidRPr="005A4D72" w:rsidRDefault="005A4D72" w:rsidP="005A4D7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Ты взял болезни, простил мои грехи,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И сделал снега белей.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Ты - Пастырь добрый людских сердец,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>Ты есть Начало и Конец.</w:t>
      </w:r>
    </w:p>
    <w:p w14:paraId="009543EE" w14:textId="055FE413" w:rsidR="00AD3D99" w:rsidRPr="005A4D72" w:rsidRDefault="005A4D72" w:rsidP="005A4D7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Свят Бог, святы небеса,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Агнец Божий свят, Тебе хвала!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Ты взял вину мою, проливши Kровь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Свою, Тебе моя хвала! </w:t>
      </w:r>
      <w:r w:rsidRPr="005A4D7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A4D72">
        <w:rPr>
          <w:rStyle w:val="Strong"/>
          <w:rFonts w:asciiTheme="majorHAnsi" w:hAnsiTheme="majorHAnsi" w:cstheme="majorHAnsi"/>
          <w:sz w:val="40"/>
          <w:szCs w:val="40"/>
        </w:rPr>
        <w:t xml:space="preserve">Тебе моя хвала! Тебе моя хвала! </w:t>
      </w:r>
    </w:p>
    <w:sectPr w:rsidR="00AD3D99" w:rsidRPr="005A4D7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984771">
    <w:abstractNumId w:val="8"/>
  </w:num>
  <w:num w:numId="2" w16cid:durableId="248078439">
    <w:abstractNumId w:val="6"/>
  </w:num>
  <w:num w:numId="3" w16cid:durableId="567812281">
    <w:abstractNumId w:val="5"/>
  </w:num>
  <w:num w:numId="4" w16cid:durableId="127207950">
    <w:abstractNumId w:val="4"/>
  </w:num>
  <w:num w:numId="5" w16cid:durableId="1195927822">
    <w:abstractNumId w:val="7"/>
  </w:num>
  <w:num w:numId="6" w16cid:durableId="188613521">
    <w:abstractNumId w:val="3"/>
  </w:num>
  <w:num w:numId="7" w16cid:durableId="529226486">
    <w:abstractNumId w:val="2"/>
  </w:num>
  <w:num w:numId="8" w16cid:durableId="1478304294">
    <w:abstractNumId w:val="1"/>
  </w:num>
  <w:num w:numId="9" w16cid:durableId="169130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A4D72"/>
    <w:rsid w:val="00AA1D8D"/>
    <w:rsid w:val="00AD3D99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CC96BBA-40FF-4544-8AD5-C275961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A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2024-03-02T06:40:00Z</dcterms:modified>
  <cp:category/>
</cp:coreProperties>
</file>